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vertAnchor="page" w:tblpY="1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816BF8" w14:paraId="39A57095" w14:textId="77777777" w:rsidTr="0050078C">
        <w:trPr>
          <w:trHeight w:hRule="exact" w:val="600"/>
        </w:trPr>
        <w:tc>
          <w:tcPr>
            <w:tcW w:w="10092" w:type="dxa"/>
            <w:shd w:val="clear" w:color="auto" w:fill="auto"/>
          </w:tcPr>
          <w:p w14:paraId="1A165970" w14:textId="77777777" w:rsidR="00ED1A34" w:rsidRDefault="00044C35" w:rsidP="00ED1A34">
            <w:pPr>
              <w:pStyle w:val="TitelvetIKNL"/>
            </w:pPr>
            <w:r>
              <w:t xml:space="preserve">Symposium </w:t>
            </w:r>
            <w:proofErr w:type="spellStart"/>
            <w:r w:rsidR="00ED1A34">
              <w:t>BRCAdemy</w:t>
            </w:r>
            <w:proofErr w:type="spellEnd"/>
            <w:r w:rsidR="00ED1A34">
              <w:t xml:space="preserve"> Rotterdam</w:t>
            </w:r>
          </w:p>
          <w:p w14:paraId="6671DFD9" w14:textId="77777777" w:rsidR="00ED1A34" w:rsidRPr="00ED1A34" w:rsidRDefault="00ED1A34" w:rsidP="00ED1A34">
            <w:pPr>
              <w:pStyle w:val="SubtitelIKNL"/>
            </w:pPr>
          </w:p>
        </w:tc>
      </w:tr>
      <w:tr w:rsidR="00816BF8" w:rsidRPr="00784B85" w14:paraId="25DA892A" w14:textId="77777777" w:rsidTr="0050078C">
        <w:trPr>
          <w:trHeight w:hRule="exact" w:val="1200"/>
        </w:trPr>
        <w:tc>
          <w:tcPr>
            <w:tcW w:w="10092" w:type="dxa"/>
            <w:shd w:val="clear" w:color="auto" w:fill="auto"/>
          </w:tcPr>
          <w:p w14:paraId="1ADCDB6C" w14:textId="34BC3582" w:rsidR="00816BF8" w:rsidRPr="00B25E60" w:rsidRDefault="0045604E" w:rsidP="0050078C">
            <w:pPr>
              <w:pStyle w:val="SubtitelIKN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Ontwikkelingen</w:t>
            </w:r>
            <w:r w:rsidR="00ED1A34" w:rsidRPr="00784B85">
              <w:rPr>
                <w:sz w:val="44"/>
                <w:szCs w:val="44"/>
              </w:rPr>
              <w:t xml:space="preserve"> rond BRCA-geassocieerd mamma- en</w:t>
            </w:r>
            <w:r>
              <w:rPr>
                <w:sz w:val="44"/>
                <w:szCs w:val="44"/>
              </w:rPr>
              <w:t>/of</w:t>
            </w:r>
            <w:r w:rsidR="00ED1A34" w:rsidRPr="00B25E60">
              <w:rPr>
                <w:sz w:val="44"/>
                <w:szCs w:val="44"/>
              </w:rPr>
              <w:t xml:space="preserve"> ovariumcarcinoom</w:t>
            </w:r>
          </w:p>
        </w:tc>
      </w:tr>
      <w:tr w:rsidR="00816BF8" w14:paraId="0D2CAA8E" w14:textId="77777777" w:rsidTr="0050078C">
        <w:trPr>
          <w:trHeight w:hRule="exact" w:val="1020"/>
        </w:trPr>
        <w:tc>
          <w:tcPr>
            <w:tcW w:w="10092" w:type="dxa"/>
            <w:shd w:val="clear" w:color="auto" w:fill="auto"/>
          </w:tcPr>
          <w:p w14:paraId="4BCCDC4F" w14:textId="77777777" w:rsidR="00816BF8" w:rsidRDefault="00816BF8" w:rsidP="0050078C">
            <w:pPr>
              <w:pStyle w:val="BasistekstIKNL"/>
            </w:pPr>
          </w:p>
        </w:tc>
      </w:tr>
      <w:tr w:rsidR="00816BF8" w14:paraId="27D2B0C8" w14:textId="77777777" w:rsidTr="0050078C">
        <w:trPr>
          <w:trHeight w:hRule="exact" w:val="360"/>
        </w:trPr>
        <w:tc>
          <w:tcPr>
            <w:tcW w:w="10092" w:type="dxa"/>
            <w:shd w:val="clear" w:color="auto" w:fill="auto"/>
          </w:tcPr>
          <w:p w14:paraId="0597B3A0" w14:textId="77777777" w:rsidR="00816BF8" w:rsidRDefault="001E40F9" w:rsidP="0050078C">
            <w:pPr>
              <w:pStyle w:val="PraktischeinformatieIKNL"/>
            </w:pPr>
            <w:r>
              <w:t>Praktische informatie</w:t>
            </w:r>
          </w:p>
        </w:tc>
      </w:tr>
      <w:tr w:rsidR="00816BF8" w:rsidRPr="00ED1A34" w14:paraId="7278F35C" w14:textId="77777777" w:rsidTr="0050078C">
        <w:trPr>
          <w:trHeight w:hRule="exact" w:val="400"/>
        </w:trPr>
        <w:tc>
          <w:tcPr>
            <w:tcW w:w="10092" w:type="dxa"/>
            <w:shd w:val="clear" w:color="auto" w:fill="auto"/>
          </w:tcPr>
          <w:p w14:paraId="58D4B036" w14:textId="05A61B44" w:rsidR="00816BF8" w:rsidRPr="00ED1A34" w:rsidRDefault="00ED1A34" w:rsidP="00ED1A34">
            <w:pPr>
              <w:pStyle w:val="PraktischeinformatiedatumenlocatieIKNL"/>
              <w:rPr>
                <w:sz w:val="24"/>
                <w:szCs w:val="24"/>
              </w:rPr>
            </w:pPr>
            <w:r w:rsidRPr="00ED1A34">
              <w:rPr>
                <w:sz w:val="24"/>
                <w:szCs w:val="24"/>
              </w:rPr>
              <w:t xml:space="preserve">Donderdag </w:t>
            </w:r>
            <w:r w:rsidR="0045604E">
              <w:rPr>
                <w:sz w:val="24"/>
                <w:szCs w:val="24"/>
              </w:rPr>
              <w:t>16</w:t>
            </w:r>
            <w:r w:rsidRPr="00ED1A34">
              <w:rPr>
                <w:sz w:val="24"/>
                <w:szCs w:val="24"/>
              </w:rPr>
              <w:t xml:space="preserve"> april 20</w:t>
            </w:r>
            <w:r w:rsidR="0045604E">
              <w:rPr>
                <w:sz w:val="24"/>
                <w:szCs w:val="24"/>
              </w:rPr>
              <w:t>20</w:t>
            </w:r>
            <w:r w:rsidR="00816BF8" w:rsidRPr="00ED1A34">
              <w:rPr>
                <w:sz w:val="24"/>
                <w:szCs w:val="24"/>
              </w:rPr>
              <w:t xml:space="preserve"> | </w:t>
            </w:r>
            <w:r w:rsidRPr="00ED1A34">
              <w:rPr>
                <w:sz w:val="24"/>
                <w:szCs w:val="24"/>
              </w:rPr>
              <w:t>18.00</w:t>
            </w:r>
            <w:r w:rsidR="00946116" w:rsidRPr="00ED1A34">
              <w:rPr>
                <w:sz w:val="24"/>
                <w:szCs w:val="24"/>
              </w:rPr>
              <w:t xml:space="preserve"> </w:t>
            </w:r>
            <w:r w:rsidRPr="00ED1A34">
              <w:rPr>
                <w:sz w:val="24"/>
                <w:szCs w:val="24"/>
              </w:rPr>
              <w:t>–</w:t>
            </w:r>
            <w:r w:rsidR="00946116" w:rsidRPr="00ED1A34">
              <w:rPr>
                <w:sz w:val="24"/>
                <w:szCs w:val="24"/>
              </w:rPr>
              <w:t xml:space="preserve"> </w:t>
            </w:r>
            <w:r w:rsidRPr="00ED1A34">
              <w:rPr>
                <w:sz w:val="24"/>
                <w:szCs w:val="24"/>
              </w:rPr>
              <w:t>21.00</w:t>
            </w:r>
            <w:r w:rsidR="00946116" w:rsidRPr="00ED1A34">
              <w:rPr>
                <w:sz w:val="24"/>
                <w:szCs w:val="24"/>
              </w:rPr>
              <w:t xml:space="preserve"> uur | </w:t>
            </w:r>
            <w:r w:rsidRPr="00ED1A34">
              <w:rPr>
                <w:sz w:val="24"/>
                <w:szCs w:val="24"/>
              </w:rPr>
              <w:t>Villa Augustus, Oranjelaan 7, Dordrecht</w:t>
            </w:r>
          </w:p>
        </w:tc>
      </w:tr>
    </w:tbl>
    <w:p w14:paraId="251D1845" w14:textId="77777777" w:rsidR="00AF1489" w:rsidRDefault="00AF1489" w:rsidP="00B62AB2">
      <w:pPr>
        <w:pStyle w:val="BasistekstIKNL"/>
      </w:pPr>
    </w:p>
    <w:p w14:paraId="6838CEAE" w14:textId="77777777" w:rsidR="0050078C" w:rsidRDefault="0050078C" w:rsidP="00AF1489">
      <w:pPr>
        <w:pStyle w:val="BasistekstIKNL"/>
        <w:sectPr w:rsidR="0050078C" w:rsidSect="00B972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767" w:right="1332" w:bottom="1758" w:left="482" w:header="397" w:footer="709" w:gutter="0"/>
          <w:cols w:space="708"/>
          <w:titlePg/>
          <w:docGrid w:linePitch="360"/>
        </w:sectPr>
      </w:pPr>
    </w:p>
    <w:p w14:paraId="51FB4687" w14:textId="77777777" w:rsidR="00EA0779" w:rsidRDefault="00EA0779" w:rsidP="00EA0779">
      <w:pPr>
        <w:pStyle w:val="Kop1zondernummerIKNL"/>
        <w:spacing w:before="0" w:line="260" w:lineRule="atLeast"/>
      </w:pPr>
    </w:p>
    <w:p w14:paraId="2FCD8AFA" w14:textId="77777777" w:rsidR="00EA0779" w:rsidRDefault="00EA0779" w:rsidP="00EA0779">
      <w:pPr>
        <w:pStyle w:val="Kop1zondernummerIKNL"/>
        <w:spacing w:before="0" w:line="260" w:lineRule="atLeast"/>
      </w:pPr>
    </w:p>
    <w:p w14:paraId="665DCB37" w14:textId="77777777" w:rsidR="0050078C" w:rsidRDefault="0050078C" w:rsidP="00EA0779">
      <w:pPr>
        <w:pStyle w:val="Kop1zondernummerIKNL"/>
        <w:spacing w:before="0" w:line="260" w:lineRule="atLeast"/>
      </w:pPr>
      <w:r>
        <w:t>Inleiding</w:t>
      </w:r>
    </w:p>
    <w:p w14:paraId="2FE92FFD" w14:textId="77777777" w:rsidR="00EA0779" w:rsidRDefault="00EA0779" w:rsidP="00EA0779">
      <w:pPr>
        <w:pStyle w:val="BasistekstIKNL"/>
        <w:spacing w:line="260" w:lineRule="atLeast"/>
        <w:rPr>
          <w:sz w:val="22"/>
          <w:szCs w:val="22"/>
        </w:rPr>
      </w:pPr>
    </w:p>
    <w:p w14:paraId="4C1933C3" w14:textId="77777777" w:rsidR="0045604E" w:rsidRDefault="0045604E" w:rsidP="0068452B">
      <w:pPr>
        <w:pStyle w:val="BasistekstIKNL"/>
        <w:spacing w:before="120" w:line="260" w:lineRule="atLeast"/>
        <w:rPr>
          <w:sz w:val="22"/>
          <w:szCs w:val="22"/>
        </w:rPr>
      </w:pPr>
      <w:r w:rsidRPr="0045604E">
        <w:rPr>
          <w:sz w:val="22"/>
          <w:szCs w:val="22"/>
        </w:rPr>
        <w:t xml:space="preserve">U bent van harte uitgenodigd deel te nemen aan bovengenoemd symposium dat al weer voor de 5e keer georganiseerd wordt. Een lustrumjaar dus! </w:t>
      </w:r>
    </w:p>
    <w:p w14:paraId="1E74A66E" w14:textId="77777777" w:rsidR="0045604E" w:rsidRDefault="0045604E" w:rsidP="00EA0779">
      <w:pPr>
        <w:pStyle w:val="BasistekstIKNL"/>
        <w:spacing w:line="260" w:lineRule="atLeast"/>
        <w:rPr>
          <w:sz w:val="22"/>
          <w:szCs w:val="22"/>
        </w:rPr>
      </w:pPr>
    </w:p>
    <w:p w14:paraId="5EF67A88" w14:textId="7DE39268" w:rsidR="00FE77E8" w:rsidRPr="00C17690" w:rsidRDefault="0045604E" w:rsidP="00EA0779">
      <w:pPr>
        <w:pStyle w:val="BasistekstIKNL"/>
        <w:spacing w:line="260" w:lineRule="atLeast"/>
        <w:rPr>
          <w:sz w:val="22"/>
          <w:szCs w:val="22"/>
        </w:rPr>
      </w:pPr>
      <w:r w:rsidRPr="0045604E">
        <w:rPr>
          <w:sz w:val="22"/>
          <w:szCs w:val="22"/>
        </w:rPr>
        <w:t>Steeds hebben we u in deze bijeenkomsten op de hoogte willen houden van de ontwikkelingen op het gebied van BRCA-testen en de behandelconsequenties bij patiënten met een ovarium- of een mammacarcinoom. Graag willen wij hier opnieuw een vervolg aan geven en de nieuwste ontwikkelingen voor BRCA-geassocieerd mamma- en/of ovariumcarcinoom (</w:t>
      </w:r>
      <w:proofErr w:type="spellStart"/>
      <w:r w:rsidRPr="0045604E">
        <w:rPr>
          <w:sz w:val="22"/>
          <w:szCs w:val="22"/>
        </w:rPr>
        <w:t>and</w:t>
      </w:r>
      <w:proofErr w:type="spellEnd"/>
      <w:r w:rsidRPr="0045604E">
        <w:rPr>
          <w:sz w:val="22"/>
          <w:szCs w:val="22"/>
        </w:rPr>
        <w:t xml:space="preserve"> </w:t>
      </w:r>
      <w:proofErr w:type="spellStart"/>
      <w:r w:rsidRPr="0045604E">
        <w:rPr>
          <w:sz w:val="22"/>
          <w:szCs w:val="22"/>
        </w:rPr>
        <w:t>beyond</w:t>
      </w:r>
      <w:proofErr w:type="spellEnd"/>
      <w:r w:rsidRPr="0045604E">
        <w:rPr>
          <w:sz w:val="22"/>
          <w:szCs w:val="22"/>
        </w:rPr>
        <w:t>?) met u delen en hierover vooral met u van gedachten wisselen.</w:t>
      </w:r>
    </w:p>
    <w:p w14:paraId="062B96ED" w14:textId="77777777" w:rsidR="0045604E" w:rsidRDefault="0045604E" w:rsidP="00EA0779">
      <w:pPr>
        <w:pStyle w:val="BasistekstIKNL"/>
        <w:spacing w:line="260" w:lineRule="atLeast"/>
        <w:rPr>
          <w:sz w:val="22"/>
          <w:szCs w:val="22"/>
        </w:rPr>
      </w:pPr>
    </w:p>
    <w:p w14:paraId="1268E9DB" w14:textId="77777777" w:rsidR="0045604E" w:rsidRDefault="0045604E" w:rsidP="00EA0779">
      <w:pPr>
        <w:pStyle w:val="BasistekstIKNL"/>
        <w:spacing w:line="260" w:lineRule="atLeast"/>
        <w:rPr>
          <w:sz w:val="22"/>
          <w:szCs w:val="22"/>
        </w:rPr>
      </w:pPr>
    </w:p>
    <w:p w14:paraId="30C790D8" w14:textId="5149AC6E" w:rsidR="00FE77E8" w:rsidRPr="00C17690" w:rsidRDefault="00FE77E8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Vanuit het Erasmus MC Kanker Instituut</w:t>
      </w:r>
    </w:p>
    <w:p w14:paraId="730C7559" w14:textId="19227EFC" w:rsidR="00FE77E8" w:rsidRPr="00C17690" w:rsidRDefault="00897A14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Ingrid Boere</w:t>
      </w:r>
    </w:p>
    <w:p w14:paraId="3FFED117" w14:textId="77777777" w:rsidR="00FE77E8" w:rsidRPr="00C17690" w:rsidRDefault="00FE77E8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Margriet Collée</w:t>
      </w:r>
    </w:p>
    <w:p w14:paraId="2DA83FA4" w14:textId="77777777" w:rsidR="00FE77E8" w:rsidRPr="00C17690" w:rsidRDefault="00FE77E8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Agnes Jager</w:t>
      </w:r>
    </w:p>
    <w:p w14:paraId="2A9E39B7" w14:textId="77777777" w:rsidR="00FE77E8" w:rsidRPr="00C17690" w:rsidRDefault="00FE77E8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Eva Maria Roes</w:t>
      </w:r>
    </w:p>
    <w:p w14:paraId="17FD8AE3" w14:textId="5E10620D" w:rsidR="00EA0779" w:rsidRDefault="00EA0779" w:rsidP="0050078C">
      <w:pPr>
        <w:pStyle w:val="BasistekstIKNL"/>
        <w:rPr>
          <w:sz w:val="22"/>
          <w:szCs w:val="22"/>
        </w:rPr>
      </w:pPr>
    </w:p>
    <w:p w14:paraId="537B2636" w14:textId="77777777" w:rsidR="0068452B" w:rsidRDefault="0068452B" w:rsidP="0050078C">
      <w:pPr>
        <w:pStyle w:val="BasistekstIKNL"/>
        <w:rPr>
          <w:sz w:val="22"/>
          <w:szCs w:val="22"/>
        </w:rPr>
      </w:pPr>
      <w:bookmarkStart w:id="0" w:name="_GoBack"/>
      <w:bookmarkEnd w:id="0"/>
    </w:p>
    <w:p w14:paraId="74C5EAB9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67CAA740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647F3F9A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00B7F2BB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2BE7A61C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70DC4029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4C964EE1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3D5CF810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32A54DFD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0AADA407" w14:textId="77777777" w:rsidR="00EA0779" w:rsidRDefault="00EA0779" w:rsidP="0050078C">
      <w:pPr>
        <w:pStyle w:val="BasistekstIKNL"/>
        <w:rPr>
          <w:sz w:val="22"/>
          <w:szCs w:val="22"/>
        </w:rPr>
      </w:pPr>
    </w:p>
    <w:p w14:paraId="3EFE5B04" w14:textId="53833185" w:rsidR="0050078C" w:rsidRDefault="0050078C" w:rsidP="0068452B">
      <w:pPr>
        <w:pStyle w:val="Kop1zondernummerIKNL"/>
        <w:spacing w:before="0" w:line="260" w:lineRule="atLeast"/>
      </w:pPr>
      <w:r>
        <w:t>Over het symposium</w:t>
      </w:r>
    </w:p>
    <w:p w14:paraId="1FE2D2EE" w14:textId="77777777" w:rsidR="00EA0779" w:rsidRDefault="00EA0779" w:rsidP="00EA0779">
      <w:pPr>
        <w:pStyle w:val="Kop2zondernummerIKNL"/>
        <w:spacing w:line="260" w:lineRule="atLeast"/>
        <w:rPr>
          <w:sz w:val="22"/>
          <w:szCs w:val="22"/>
        </w:rPr>
      </w:pPr>
    </w:p>
    <w:p w14:paraId="3EF67841" w14:textId="77777777" w:rsidR="0050078C" w:rsidRPr="00C17690" w:rsidRDefault="0050078C" w:rsidP="00EA0779">
      <w:pPr>
        <w:pStyle w:val="Kop2zondernummer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Voor wie</w:t>
      </w:r>
    </w:p>
    <w:p w14:paraId="10701A40" w14:textId="14FF0C20" w:rsidR="0050078C" w:rsidRPr="00C17690" w:rsidRDefault="00ED1A34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Internist-oncologen, (mamma)chirurgen, gynaecologisch oncologen, gynaecologen, klinisch genetici</w:t>
      </w:r>
      <w:r w:rsidR="00CB0352" w:rsidRPr="00C17690">
        <w:rPr>
          <w:sz w:val="22"/>
          <w:szCs w:val="22"/>
        </w:rPr>
        <w:t>, genetisch consulenten, verpleegkundig specialisten en verpleegkundigen (gynaecologische)</w:t>
      </w:r>
      <w:r w:rsidR="00AB5B9B">
        <w:rPr>
          <w:sz w:val="22"/>
          <w:szCs w:val="22"/>
        </w:rPr>
        <w:t xml:space="preserve"> </w:t>
      </w:r>
      <w:r w:rsidR="00CB0352" w:rsidRPr="00C17690">
        <w:rPr>
          <w:sz w:val="22"/>
          <w:szCs w:val="22"/>
        </w:rPr>
        <w:t>oncologie uit Zuidwest Nederland.</w:t>
      </w:r>
    </w:p>
    <w:p w14:paraId="37ABCB6A" w14:textId="77777777" w:rsidR="00CD001D" w:rsidRPr="00C17690" w:rsidRDefault="00CD001D" w:rsidP="00EA0779">
      <w:pPr>
        <w:pStyle w:val="BasistekstIKNL"/>
        <w:spacing w:line="260" w:lineRule="atLeast"/>
        <w:rPr>
          <w:sz w:val="22"/>
          <w:szCs w:val="22"/>
        </w:rPr>
      </w:pPr>
    </w:p>
    <w:p w14:paraId="54A763E5" w14:textId="77777777" w:rsidR="00CD001D" w:rsidRPr="00C17690" w:rsidRDefault="00CD001D" w:rsidP="00EA0779">
      <w:pPr>
        <w:pStyle w:val="Kop2zondernummer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Accreditatie</w:t>
      </w:r>
    </w:p>
    <w:p w14:paraId="34B01F7C" w14:textId="532BC6A8" w:rsidR="007B5AF0" w:rsidRPr="00C17690" w:rsidRDefault="00CB0352" w:rsidP="00EA0779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Voor dit symposium wordt twee uur accreditatie aan</w:t>
      </w:r>
      <w:r w:rsidR="00AC261C">
        <w:rPr>
          <w:sz w:val="22"/>
          <w:szCs w:val="22"/>
        </w:rPr>
        <w:t xml:space="preserve">gevraagd bij de NIV, NVOG, NVvH, VSR </w:t>
      </w:r>
      <w:r w:rsidRPr="00C17690">
        <w:rPr>
          <w:sz w:val="22"/>
          <w:szCs w:val="22"/>
        </w:rPr>
        <w:t>en VKGN.</w:t>
      </w:r>
    </w:p>
    <w:p w14:paraId="63B4A2F9" w14:textId="77777777" w:rsidR="002B02DB" w:rsidRDefault="002B02DB" w:rsidP="00EA0779">
      <w:pPr>
        <w:pStyle w:val="BasistekstIKNL"/>
        <w:spacing w:line="260" w:lineRule="atLeast"/>
      </w:pPr>
    </w:p>
    <w:p w14:paraId="23DD1CE0" w14:textId="77777777" w:rsidR="002B02DB" w:rsidRDefault="002B02DB" w:rsidP="00EA0779">
      <w:pPr>
        <w:pStyle w:val="BasistekstIKNL"/>
        <w:spacing w:line="260" w:lineRule="atLeast"/>
      </w:pPr>
    </w:p>
    <w:p w14:paraId="2574B4AF" w14:textId="77777777" w:rsidR="002B02DB" w:rsidRDefault="002B02DB" w:rsidP="00EA0779">
      <w:pPr>
        <w:pStyle w:val="BasistekstIKNL"/>
        <w:spacing w:line="260" w:lineRule="atLeast"/>
      </w:pPr>
    </w:p>
    <w:p w14:paraId="094473AC" w14:textId="77777777" w:rsidR="002B02DB" w:rsidRDefault="002B02DB" w:rsidP="00EA0779">
      <w:pPr>
        <w:pStyle w:val="BasistekstIKNL"/>
        <w:spacing w:line="260" w:lineRule="atLeast"/>
      </w:pPr>
    </w:p>
    <w:p w14:paraId="221635A6" w14:textId="77777777" w:rsidR="002B02DB" w:rsidRDefault="002B02DB" w:rsidP="00EA0779">
      <w:pPr>
        <w:pStyle w:val="BasistekstIKNL"/>
        <w:spacing w:line="260" w:lineRule="atLeast"/>
      </w:pPr>
    </w:p>
    <w:p w14:paraId="2C8D49E0" w14:textId="77777777" w:rsidR="00CD001D" w:rsidRDefault="00CD001D" w:rsidP="00CD001D">
      <w:pPr>
        <w:pStyle w:val="BasistekstIKNL"/>
      </w:pPr>
    </w:p>
    <w:p w14:paraId="4357E8F2" w14:textId="6D5F9BBF" w:rsidR="00CD001D" w:rsidRDefault="00CD001D" w:rsidP="00CC4038">
      <w:pPr>
        <w:pStyle w:val="BasistekstIKNL"/>
        <w:spacing w:line="260" w:lineRule="atLeast"/>
        <w:sectPr w:rsidR="00CD001D" w:rsidSect="00CD001D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6" w:h="16838" w:code="9"/>
          <w:pgMar w:top="2784" w:right="1332" w:bottom="1758" w:left="482" w:header="471" w:footer="709" w:gutter="0"/>
          <w:cols w:num="2" w:space="510"/>
          <w:titlePg/>
          <w:docGrid w:linePitch="360"/>
        </w:sectPr>
      </w:pPr>
    </w:p>
    <w:p w14:paraId="1E906C33" w14:textId="77777777" w:rsidR="00816BF8" w:rsidRDefault="00CD001D" w:rsidP="00CD001D">
      <w:pPr>
        <w:pStyle w:val="SubtitelIKNL"/>
      </w:pPr>
      <w:r>
        <w:lastRenderedPageBreak/>
        <w:t>Programma</w:t>
      </w:r>
    </w:p>
    <w:tbl>
      <w:tblPr>
        <w:tblStyle w:val="Tabelraster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60" w:type="dxa"/>
        </w:tblCellMar>
        <w:tblLook w:val="04A0" w:firstRow="1" w:lastRow="0" w:firstColumn="1" w:lastColumn="0" w:noHBand="0" w:noVBand="1"/>
      </w:tblPr>
      <w:tblGrid>
        <w:gridCol w:w="1446"/>
        <w:gridCol w:w="5998"/>
      </w:tblGrid>
      <w:tr w:rsidR="00FC646A" w14:paraId="4433F1CF" w14:textId="77777777" w:rsidTr="00CF6B0D">
        <w:tc>
          <w:tcPr>
            <w:tcW w:w="1446" w:type="dxa"/>
            <w:shd w:val="clear" w:color="auto" w:fill="auto"/>
          </w:tcPr>
          <w:p w14:paraId="2593A3AA" w14:textId="77777777" w:rsidR="007B5AF0" w:rsidRPr="004869C8" w:rsidRDefault="00FE77E8" w:rsidP="00CF6B0D">
            <w:pPr>
              <w:pStyle w:val="TijdprogrammaIKNL"/>
            </w:pPr>
            <w:r>
              <w:t>18.00</w:t>
            </w:r>
            <w:r w:rsidR="00A6204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2BFA8102" w14:textId="77777777" w:rsidR="007B5AF0" w:rsidRPr="00C17690" w:rsidRDefault="00FE77E8" w:rsidP="00CF6B0D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>Ontvangst met buffet</w:t>
            </w:r>
          </w:p>
        </w:tc>
      </w:tr>
      <w:tr w:rsidR="004869C8" w14:paraId="6BF32C9F" w14:textId="77777777" w:rsidTr="00CF6B0D">
        <w:tc>
          <w:tcPr>
            <w:tcW w:w="1446" w:type="dxa"/>
            <w:shd w:val="clear" w:color="auto" w:fill="auto"/>
          </w:tcPr>
          <w:p w14:paraId="17D06200" w14:textId="79495C71" w:rsidR="004869C8" w:rsidRDefault="00FE77E8" w:rsidP="00FE77E8">
            <w:pPr>
              <w:pStyle w:val="TijdprogrammaIKNL"/>
            </w:pPr>
            <w:r>
              <w:t>18.4</w:t>
            </w:r>
            <w:r w:rsidR="0045604E">
              <w:t>0</w:t>
            </w:r>
            <w:r>
              <w:t xml:space="preserve"> </w:t>
            </w:r>
            <w:r w:rsidR="00A62048">
              <w:t>uur</w:t>
            </w:r>
          </w:p>
        </w:tc>
        <w:tc>
          <w:tcPr>
            <w:tcW w:w="5998" w:type="dxa"/>
            <w:shd w:val="clear" w:color="auto" w:fill="auto"/>
          </w:tcPr>
          <w:p w14:paraId="304C5EA3" w14:textId="77777777" w:rsidR="00FE77E8" w:rsidRPr="00C17690" w:rsidRDefault="00FE77E8" w:rsidP="00CF6B0D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 xml:space="preserve">Welkom door de voorzitter </w:t>
            </w:r>
          </w:p>
          <w:p w14:paraId="7CD75560" w14:textId="4876D6E1" w:rsidR="004869C8" w:rsidRPr="00C17690" w:rsidRDefault="004869C8" w:rsidP="00CF6B0D">
            <w:pPr>
              <w:pStyle w:val="BasistekstIKNL"/>
              <w:rPr>
                <w:sz w:val="20"/>
                <w:szCs w:val="20"/>
              </w:rPr>
            </w:pPr>
          </w:p>
        </w:tc>
      </w:tr>
      <w:tr w:rsidR="001E40F9" w:rsidRPr="0045604E" w14:paraId="6274E64A" w14:textId="77777777" w:rsidTr="00682CA6">
        <w:tc>
          <w:tcPr>
            <w:tcW w:w="1446" w:type="dxa"/>
            <w:shd w:val="clear" w:color="auto" w:fill="auto"/>
          </w:tcPr>
          <w:p w14:paraId="6B03CD6A" w14:textId="66F81046" w:rsidR="001E40F9" w:rsidRPr="004869C8" w:rsidRDefault="00FE77E8" w:rsidP="00682CA6">
            <w:pPr>
              <w:pStyle w:val="TijdprogrammaIKNL"/>
            </w:pPr>
            <w:r>
              <w:t>18.</w:t>
            </w:r>
            <w:r w:rsidR="0045604E">
              <w:t>45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0BEC4CE1" w14:textId="17E5B2C7" w:rsidR="001E40F9" w:rsidRPr="0045604E" w:rsidRDefault="0045604E" w:rsidP="00682CA6">
            <w:pPr>
              <w:pStyle w:val="BasistekstIKNL"/>
              <w:rPr>
                <w:sz w:val="24"/>
                <w:szCs w:val="24"/>
              </w:rPr>
            </w:pPr>
            <w:r w:rsidRPr="0045604E">
              <w:rPr>
                <w:sz w:val="24"/>
                <w:szCs w:val="24"/>
              </w:rPr>
              <w:t>BRCA bepaling in tumorweefsel: t</w:t>
            </w:r>
            <w:r>
              <w:rPr>
                <w:sz w:val="24"/>
                <w:szCs w:val="24"/>
              </w:rPr>
              <w:t>umor first benadering</w:t>
            </w:r>
          </w:p>
          <w:p w14:paraId="034E0079" w14:textId="4CC5F40A" w:rsidR="00FE77E8" w:rsidRPr="0045604E" w:rsidRDefault="0045604E" w:rsidP="00682CA6">
            <w:pPr>
              <w:pStyle w:val="BasistekstIKNL"/>
              <w:rPr>
                <w:sz w:val="20"/>
                <w:szCs w:val="20"/>
              </w:rPr>
            </w:pPr>
            <w:r w:rsidRPr="0045604E">
              <w:rPr>
                <w:sz w:val="20"/>
                <w:szCs w:val="20"/>
              </w:rPr>
              <w:t>Anja Wagner, klinisch geneticus, E</w:t>
            </w:r>
            <w:r>
              <w:rPr>
                <w:sz w:val="20"/>
                <w:szCs w:val="20"/>
              </w:rPr>
              <w:t>rasmus MC</w:t>
            </w:r>
          </w:p>
        </w:tc>
      </w:tr>
      <w:tr w:rsidR="001E40F9" w14:paraId="62C47DC6" w14:textId="77777777" w:rsidTr="00682CA6">
        <w:tc>
          <w:tcPr>
            <w:tcW w:w="1446" w:type="dxa"/>
            <w:shd w:val="clear" w:color="auto" w:fill="auto"/>
          </w:tcPr>
          <w:p w14:paraId="39B397E7" w14:textId="3C925590" w:rsidR="001E40F9" w:rsidRPr="004869C8" w:rsidRDefault="00FE77E8" w:rsidP="00682CA6">
            <w:pPr>
              <w:pStyle w:val="TijdprogrammaIKNL"/>
            </w:pPr>
            <w:r>
              <w:t>19.</w:t>
            </w:r>
            <w:r w:rsidR="0045604E">
              <w:t>05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39D73C6E" w14:textId="0F1FC39E" w:rsidR="001E40F9" w:rsidRPr="00C17690" w:rsidRDefault="0045604E" w:rsidP="00682CA6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jaar ervaring met HIPEC</w:t>
            </w:r>
          </w:p>
          <w:p w14:paraId="113614B1" w14:textId="7BD3C116" w:rsidR="00FE77E8" w:rsidRPr="0045604E" w:rsidRDefault="0045604E" w:rsidP="0045604E">
            <w:pPr>
              <w:pStyle w:val="BasistekstIKNL"/>
              <w:spacing w:line="260" w:lineRule="atLeast"/>
            </w:pPr>
            <w:r w:rsidRPr="0045604E">
              <w:rPr>
                <w:sz w:val="20"/>
                <w:szCs w:val="20"/>
                <w:lang w:val="en-US"/>
              </w:rPr>
              <w:t xml:space="preserve">Eva Maria Roes, </w:t>
            </w:r>
            <w:proofErr w:type="spellStart"/>
            <w:r>
              <w:rPr>
                <w:sz w:val="20"/>
                <w:szCs w:val="20"/>
                <w:lang w:val="en-US"/>
              </w:rPr>
              <w:t>gynaecoloog-</w:t>
            </w:r>
            <w:r w:rsidRPr="0045604E">
              <w:rPr>
                <w:sz w:val="20"/>
                <w:szCs w:val="20"/>
                <w:lang w:val="en-US"/>
              </w:rPr>
              <w:t>oncoloog</w:t>
            </w:r>
            <w:proofErr w:type="spellEnd"/>
            <w:r w:rsidRPr="0045604E">
              <w:rPr>
                <w:sz w:val="20"/>
                <w:szCs w:val="20"/>
                <w:lang w:val="en-US"/>
              </w:rPr>
              <w:t>, Erasmus MC</w:t>
            </w:r>
          </w:p>
        </w:tc>
      </w:tr>
      <w:tr w:rsidR="001E40F9" w14:paraId="15BA0F2A" w14:textId="77777777" w:rsidTr="00682CA6">
        <w:tc>
          <w:tcPr>
            <w:tcW w:w="1446" w:type="dxa"/>
            <w:shd w:val="clear" w:color="auto" w:fill="auto"/>
          </w:tcPr>
          <w:p w14:paraId="271A0CF7" w14:textId="004355FF" w:rsidR="001E40F9" w:rsidRPr="004869C8" w:rsidRDefault="00FE77E8" w:rsidP="00682CA6">
            <w:pPr>
              <w:pStyle w:val="TijdprogrammaIKNL"/>
            </w:pPr>
            <w:r>
              <w:t>19.</w:t>
            </w:r>
            <w:r w:rsidR="0045604E">
              <w:t>2</w:t>
            </w:r>
            <w:r>
              <w:t>0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2D70391F" w14:textId="78E0E9AB" w:rsidR="001E40F9" w:rsidRPr="00C17690" w:rsidRDefault="0045604E" w:rsidP="00682CA6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PARP-remmers bij de behandeling van het primair ovariumcarcinoom</w:t>
            </w:r>
          </w:p>
          <w:p w14:paraId="454C287D" w14:textId="77777777" w:rsidR="00FE77E8" w:rsidRPr="00C17690" w:rsidRDefault="00FE77E8" w:rsidP="00682CA6">
            <w:pPr>
              <w:pStyle w:val="BasistekstIKNL"/>
              <w:rPr>
                <w:sz w:val="20"/>
                <w:szCs w:val="20"/>
              </w:rPr>
            </w:pPr>
            <w:r w:rsidRPr="00C17690">
              <w:rPr>
                <w:sz w:val="20"/>
                <w:szCs w:val="20"/>
              </w:rPr>
              <w:t>Ingrid Boere, internist-oncoloog, Erasmus MC</w:t>
            </w:r>
          </w:p>
        </w:tc>
      </w:tr>
      <w:tr w:rsidR="001E40F9" w14:paraId="28ECC694" w14:textId="77777777" w:rsidTr="00682CA6">
        <w:tc>
          <w:tcPr>
            <w:tcW w:w="1446" w:type="dxa"/>
            <w:shd w:val="clear" w:color="auto" w:fill="auto"/>
          </w:tcPr>
          <w:p w14:paraId="1DE48A3D" w14:textId="64F95976" w:rsidR="001E40F9" w:rsidRPr="004869C8" w:rsidRDefault="00FE77E8" w:rsidP="00682CA6">
            <w:pPr>
              <w:pStyle w:val="TijdprogrammaIKNL"/>
            </w:pPr>
            <w:r>
              <w:t>19.</w:t>
            </w:r>
            <w:r w:rsidR="0045604E">
              <w:t>35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5AEC8195" w14:textId="19743C49" w:rsidR="00B54149" w:rsidRPr="00C17690" w:rsidRDefault="0045604E" w:rsidP="00B54149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PARP-remmers bij het mammacarcinoom met of zonder BRCA mutatie</w:t>
            </w:r>
          </w:p>
          <w:p w14:paraId="595EE7BB" w14:textId="67C65516" w:rsidR="00FE77E8" w:rsidRPr="0045604E" w:rsidRDefault="0045604E" w:rsidP="0045604E">
            <w:pPr>
              <w:pStyle w:val="BasistekstIKNL"/>
              <w:spacing w:line="260" w:lineRule="atLeast"/>
            </w:pPr>
            <w:r w:rsidRPr="00C17690">
              <w:rPr>
                <w:sz w:val="20"/>
                <w:szCs w:val="20"/>
              </w:rPr>
              <w:t>Agnes Jager, internist-oncoloog, Erasmus MC</w:t>
            </w:r>
          </w:p>
        </w:tc>
      </w:tr>
      <w:tr w:rsidR="001E40F9" w14:paraId="27CC67AF" w14:textId="77777777" w:rsidTr="00682CA6">
        <w:tc>
          <w:tcPr>
            <w:tcW w:w="1446" w:type="dxa"/>
            <w:shd w:val="clear" w:color="auto" w:fill="auto"/>
          </w:tcPr>
          <w:p w14:paraId="1E8AE6D9" w14:textId="2ED64FCF" w:rsidR="001E40F9" w:rsidRPr="004869C8" w:rsidRDefault="0045604E" w:rsidP="00682CA6">
            <w:pPr>
              <w:pStyle w:val="TijdprogrammaIKNL"/>
            </w:pPr>
            <w:r>
              <w:t>19.50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602B3284" w14:textId="73778627" w:rsidR="00B54149" w:rsidRPr="00C17690" w:rsidRDefault="0045604E" w:rsidP="00B54149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Inzet PARP remmers in de regio</w:t>
            </w:r>
          </w:p>
          <w:p w14:paraId="51B8561D" w14:textId="18BC2F5A" w:rsidR="002B02DB" w:rsidRPr="00C17690" w:rsidRDefault="002B02DB" w:rsidP="00B54149">
            <w:pPr>
              <w:pStyle w:val="BasistekstIKNL"/>
              <w:rPr>
                <w:sz w:val="20"/>
                <w:szCs w:val="20"/>
              </w:rPr>
            </w:pPr>
          </w:p>
        </w:tc>
      </w:tr>
      <w:tr w:rsidR="001E40F9" w14:paraId="1A911646" w14:textId="77777777" w:rsidTr="00682CA6">
        <w:tc>
          <w:tcPr>
            <w:tcW w:w="1446" w:type="dxa"/>
            <w:shd w:val="clear" w:color="auto" w:fill="auto"/>
          </w:tcPr>
          <w:p w14:paraId="67B2738C" w14:textId="566FC385" w:rsidR="001E40F9" w:rsidRPr="004869C8" w:rsidRDefault="002B02DB" w:rsidP="00682CA6">
            <w:pPr>
              <w:pStyle w:val="TijdprogrammaIKNL"/>
            </w:pPr>
            <w:r>
              <w:t>20.</w:t>
            </w:r>
            <w:r w:rsidR="0045604E">
              <w:t>05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4407ACEF" w14:textId="39B1C30B" w:rsidR="001E40F9" w:rsidRPr="00C17690" w:rsidRDefault="002B02DB" w:rsidP="00682CA6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>PARP</w:t>
            </w:r>
            <w:r w:rsidR="0045604E">
              <w:rPr>
                <w:sz w:val="24"/>
                <w:szCs w:val="24"/>
              </w:rPr>
              <w:t>-</w:t>
            </w:r>
            <w:r w:rsidRPr="00C17690">
              <w:rPr>
                <w:sz w:val="24"/>
                <w:szCs w:val="24"/>
              </w:rPr>
              <w:t xml:space="preserve">remmers </w:t>
            </w:r>
            <w:r w:rsidR="0045604E">
              <w:rPr>
                <w:sz w:val="24"/>
                <w:szCs w:val="24"/>
              </w:rPr>
              <w:t>bij andere BRCA gerelateerde tumoren (prostaat)</w:t>
            </w:r>
          </w:p>
          <w:p w14:paraId="758215F4" w14:textId="6255517A" w:rsidR="002B02DB" w:rsidRPr="00C17690" w:rsidRDefault="002B02DB" w:rsidP="00682CA6">
            <w:pPr>
              <w:pStyle w:val="BasistekstIKNL"/>
              <w:rPr>
                <w:sz w:val="20"/>
                <w:szCs w:val="20"/>
              </w:rPr>
            </w:pPr>
          </w:p>
        </w:tc>
      </w:tr>
      <w:tr w:rsidR="001E40F9" w14:paraId="2F8F1418" w14:textId="77777777" w:rsidTr="00682CA6">
        <w:tc>
          <w:tcPr>
            <w:tcW w:w="1446" w:type="dxa"/>
            <w:shd w:val="clear" w:color="auto" w:fill="auto"/>
          </w:tcPr>
          <w:p w14:paraId="4B102CCF" w14:textId="53228FC6" w:rsidR="001E40F9" w:rsidRPr="004869C8" w:rsidRDefault="002B02DB" w:rsidP="00682CA6">
            <w:pPr>
              <w:pStyle w:val="TijdprogrammaIKNL"/>
            </w:pPr>
            <w:r>
              <w:t>20.</w:t>
            </w:r>
            <w:r w:rsidR="0045604E">
              <w:t>2</w:t>
            </w:r>
            <w:r>
              <w:t>0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4693CF93" w14:textId="7F330F64" w:rsidR="001E40F9" w:rsidRPr="00C17690" w:rsidRDefault="002B02DB" w:rsidP="00682CA6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 xml:space="preserve">Discussie </w:t>
            </w:r>
          </w:p>
        </w:tc>
      </w:tr>
      <w:tr w:rsidR="001E40F9" w14:paraId="68A52705" w14:textId="77777777" w:rsidTr="00682CA6">
        <w:tc>
          <w:tcPr>
            <w:tcW w:w="1446" w:type="dxa"/>
            <w:shd w:val="clear" w:color="auto" w:fill="auto"/>
          </w:tcPr>
          <w:p w14:paraId="1F02A075" w14:textId="77777777" w:rsidR="001E40F9" w:rsidRPr="004869C8" w:rsidRDefault="002B02DB" w:rsidP="00682CA6">
            <w:pPr>
              <w:pStyle w:val="TijdprogrammaIKNL"/>
            </w:pPr>
            <w:r>
              <w:t>21.00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42D263C6" w14:textId="77777777" w:rsidR="001E40F9" w:rsidRPr="00C17690" w:rsidRDefault="002B02DB" w:rsidP="001E40F9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>Einde bijeenkomst</w:t>
            </w:r>
          </w:p>
          <w:p w14:paraId="1C4A7068" w14:textId="77777777" w:rsidR="002B02DB" w:rsidRDefault="002B02DB" w:rsidP="001E40F9">
            <w:pPr>
              <w:pStyle w:val="BasistekstIKNL"/>
            </w:pPr>
          </w:p>
          <w:p w14:paraId="6706B497" w14:textId="77777777" w:rsidR="002B02DB" w:rsidRDefault="002B02DB" w:rsidP="001E40F9">
            <w:pPr>
              <w:pStyle w:val="BasistekstIKNL"/>
            </w:pPr>
          </w:p>
          <w:p w14:paraId="7700CBE8" w14:textId="77777777" w:rsidR="00897A14" w:rsidRDefault="00897A14" w:rsidP="001E40F9">
            <w:pPr>
              <w:pStyle w:val="BasistekstIKNL"/>
            </w:pPr>
          </w:p>
          <w:p w14:paraId="074AE1FF" w14:textId="40688436" w:rsidR="002B02DB" w:rsidRPr="0068452B" w:rsidRDefault="0068452B" w:rsidP="001E40F9">
            <w:pPr>
              <w:pStyle w:val="BasistekstIKNL"/>
              <w:rPr>
                <w:sz w:val="24"/>
                <w:szCs w:val="24"/>
              </w:rPr>
            </w:pPr>
            <w:r w:rsidRPr="0068452B">
              <w:rPr>
                <w:sz w:val="24"/>
                <w:szCs w:val="24"/>
              </w:rPr>
              <w:t xml:space="preserve">Dit symposium wordt mede mogelijk gemaakt door </w:t>
            </w:r>
            <w:proofErr w:type="spellStart"/>
            <w:r w:rsidRPr="0068452B">
              <w:rPr>
                <w:sz w:val="24"/>
                <w:szCs w:val="24"/>
              </w:rPr>
              <w:t>A</w:t>
            </w:r>
            <w:r w:rsidRPr="0068452B">
              <w:rPr>
                <w:sz w:val="24"/>
                <w:szCs w:val="24"/>
              </w:rPr>
              <w:t>straZeneca</w:t>
            </w:r>
            <w:proofErr w:type="spellEnd"/>
            <w:r w:rsidRPr="0068452B">
              <w:rPr>
                <w:sz w:val="24"/>
                <w:szCs w:val="24"/>
              </w:rPr>
              <w:t xml:space="preserve"> en </w:t>
            </w:r>
            <w:proofErr w:type="spellStart"/>
            <w:r w:rsidRPr="0068452B">
              <w:rPr>
                <w:sz w:val="24"/>
                <w:szCs w:val="24"/>
              </w:rPr>
              <w:t>Tesaro</w:t>
            </w:r>
            <w:proofErr w:type="spellEnd"/>
            <w:r w:rsidRPr="0068452B">
              <w:rPr>
                <w:sz w:val="24"/>
                <w:szCs w:val="24"/>
              </w:rPr>
              <w:t xml:space="preserve">. </w:t>
            </w:r>
            <w:r w:rsidR="002B02DB" w:rsidRPr="0068452B">
              <w:rPr>
                <w:sz w:val="24"/>
                <w:szCs w:val="24"/>
              </w:rPr>
              <w:t xml:space="preserve"> </w:t>
            </w:r>
          </w:p>
          <w:p w14:paraId="5ECC9EA5" w14:textId="77777777" w:rsidR="002B02DB" w:rsidRDefault="002B02DB" w:rsidP="001E40F9">
            <w:pPr>
              <w:pStyle w:val="BasistekstIKNL"/>
            </w:pPr>
          </w:p>
          <w:p w14:paraId="6AEF03D2" w14:textId="21F5DB99" w:rsidR="002B02DB" w:rsidRDefault="002B02DB" w:rsidP="00897A14">
            <w:pPr>
              <w:pStyle w:val="BasistekstIKNL"/>
              <w:spacing w:line="260" w:lineRule="atLeast"/>
              <w:jc w:val="center"/>
            </w:pPr>
          </w:p>
          <w:p w14:paraId="6E726DFF" w14:textId="77777777" w:rsidR="002B02DB" w:rsidRDefault="002B02DB" w:rsidP="001E40F9">
            <w:pPr>
              <w:pStyle w:val="BasistekstIKNL"/>
            </w:pPr>
          </w:p>
          <w:p w14:paraId="36F2C041" w14:textId="77777777" w:rsidR="002B02DB" w:rsidRDefault="002B02DB" w:rsidP="001E40F9">
            <w:pPr>
              <w:pStyle w:val="BasistekstIKNL"/>
            </w:pPr>
          </w:p>
          <w:p w14:paraId="19C657C1" w14:textId="77777777" w:rsidR="002B02DB" w:rsidRDefault="002B02DB" w:rsidP="001E40F9">
            <w:pPr>
              <w:pStyle w:val="BasistekstIKNL"/>
            </w:pPr>
          </w:p>
          <w:p w14:paraId="69214E4B" w14:textId="77777777" w:rsidR="002B02DB" w:rsidRDefault="002B02DB" w:rsidP="001E40F9">
            <w:pPr>
              <w:pStyle w:val="BasistekstIKNL"/>
            </w:pPr>
          </w:p>
          <w:p w14:paraId="3DC58284" w14:textId="77777777" w:rsidR="002B02DB" w:rsidRDefault="002B02DB" w:rsidP="001E40F9">
            <w:pPr>
              <w:pStyle w:val="BasistekstIKNL"/>
            </w:pPr>
          </w:p>
          <w:p w14:paraId="1B74BDE1" w14:textId="77777777" w:rsidR="002B02DB" w:rsidRDefault="002B02DB" w:rsidP="001E40F9">
            <w:pPr>
              <w:pStyle w:val="BasistekstIKNL"/>
            </w:pPr>
          </w:p>
        </w:tc>
      </w:tr>
    </w:tbl>
    <w:p w14:paraId="0646F114" w14:textId="77777777" w:rsidR="0068452B" w:rsidRDefault="0068452B" w:rsidP="00044C35">
      <w:pPr>
        <w:pStyle w:val="Praktischkopjepagina2IKNL"/>
      </w:pPr>
    </w:p>
    <w:p w14:paraId="2670D99E" w14:textId="58747204" w:rsidR="00044C35" w:rsidRDefault="00044C35" w:rsidP="00044C35">
      <w:pPr>
        <w:pStyle w:val="Praktischkopjepagina2IKNL"/>
      </w:pPr>
      <w:r>
        <w:t>Praktisch</w:t>
      </w:r>
    </w:p>
    <w:p w14:paraId="52593B91" w14:textId="77777777" w:rsidR="00044C35" w:rsidRDefault="00044C35" w:rsidP="00044C35">
      <w:pPr>
        <w:pStyle w:val="BasistekstIKNL"/>
      </w:pPr>
    </w:p>
    <w:p w14:paraId="444F1A38" w14:textId="77777777" w:rsidR="00044C35" w:rsidRDefault="00044C35" w:rsidP="00044C35">
      <w:pPr>
        <w:pStyle w:val="Kop2zondernummerIKNL"/>
      </w:pPr>
      <w:r>
        <w:t>Kosten</w:t>
      </w:r>
    </w:p>
    <w:p w14:paraId="29ADA971" w14:textId="77777777" w:rsidR="00044C35" w:rsidRDefault="00044C35" w:rsidP="00044C35">
      <w:pPr>
        <w:pStyle w:val="BasistekstIKNL"/>
      </w:pPr>
      <w:r>
        <w:t>Geen kosten</w:t>
      </w:r>
    </w:p>
    <w:p w14:paraId="064A1864" w14:textId="77777777" w:rsidR="00044C35" w:rsidRDefault="00044C35" w:rsidP="00044C35">
      <w:pPr>
        <w:pStyle w:val="BasistekstIKNL"/>
      </w:pPr>
    </w:p>
    <w:p w14:paraId="63965A9D" w14:textId="505BC560" w:rsidR="00044C35" w:rsidRPr="003E5CCD" w:rsidRDefault="0068452B" w:rsidP="00044C35">
      <w:pPr>
        <w:pStyle w:val="Kop2zondernummerIKNL"/>
      </w:pPr>
      <w:hyperlink r:id="rId21" w:history="1">
        <w:r w:rsidR="00044C35" w:rsidRPr="0068452B">
          <w:rPr>
            <w:rStyle w:val="Hyperlink"/>
            <w:color w:val="548DD4" w:themeColor="text2" w:themeTint="99"/>
          </w:rPr>
          <w:t>Aanmelden</w:t>
        </w:r>
      </w:hyperlink>
      <w:r w:rsidR="00044C35" w:rsidRPr="0068452B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br/>
      </w:r>
      <w:r w:rsidR="00044C35">
        <w:t>v</w:t>
      </w:r>
      <w:r>
        <w:t>óó</w:t>
      </w:r>
      <w:r w:rsidR="00044C35">
        <w:t xml:space="preserve">r </w:t>
      </w:r>
      <w:r>
        <w:t>14 april 2020</w:t>
      </w:r>
    </w:p>
    <w:p w14:paraId="39D856DC" w14:textId="77777777" w:rsidR="00044C35" w:rsidRPr="003E5CCD" w:rsidRDefault="00044C35" w:rsidP="00044C35">
      <w:pPr>
        <w:pStyle w:val="BasistekstIKNL"/>
      </w:pPr>
      <w:r w:rsidRPr="003E5CCD">
        <w:t>Na aanmelding ontvangt u een bevestiging</w:t>
      </w:r>
      <w:r>
        <w:t>.</w:t>
      </w:r>
    </w:p>
    <w:p w14:paraId="3B890EF0" w14:textId="77777777" w:rsidR="00044C35" w:rsidRPr="003E5CCD" w:rsidRDefault="00044C35" w:rsidP="00044C35">
      <w:pPr>
        <w:pStyle w:val="BasistekstIKNL"/>
      </w:pPr>
    </w:p>
    <w:p w14:paraId="140EDEF0" w14:textId="77777777" w:rsidR="00044C35" w:rsidRPr="003E5CCD" w:rsidRDefault="00044C35" w:rsidP="00044C35">
      <w:pPr>
        <w:pStyle w:val="Kop2zondernummerIKNL"/>
      </w:pPr>
      <w:r w:rsidRPr="003E5CCD">
        <w:t>Inlichtingen</w:t>
      </w:r>
    </w:p>
    <w:p w14:paraId="198B572F" w14:textId="0B6D2194" w:rsidR="00044C35" w:rsidRPr="0068452B" w:rsidRDefault="0068452B" w:rsidP="00044C35">
      <w:pPr>
        <w:pStyle w:val="BasistekstIKNL"/>
        <w:rPr>
          <w:lang w:val="en-US"/>
        </w:rPr>
      </w:pPr>
      <w:r w:rsidRPr="0068452B">
        <w:rPr>
          <w:lang w:val="en-US"/>
        </w:rPr>
        <w:t>Hella Hamelers-Paulus</w:t>
      </w:r>
    </w:p>
    <w:p w14:paraId="119C702E" w14:textId="664F2DCE" w:rsidR="00044C35" w:rsidRPr="0068452B" w:rsidRDefault="0068452B" w:rsidP="00044C35">
      <w:pPr>
        <w:pStyle w:val="BasistekstIKNL"/>
        <w:rPr>
          <w:lang w:val="en-US"/>
        </w:rPr>
      </w:pPr>
      <w:r w:rsidRPr="0068452B">
        <w:rPr>
          <w:lang w:val="en-US"/>
        </w:rPr>
        <w:t>h.h</w:t>
      </w:r>
      <w:r>
        <w:rPr>
          <w:lang w:val="en-US"/>
        </w:rPr>
        <w:t>amelers@iknl.nl</w:t>
      </w:r>
    </w:p>
    <w:p w14:paraId="398860D7" w14:textId="6DA7EC2C" w:rsidR="00044C35" w:rsidRPr="0068452B" w:rsidRDefault="00044C35" w:rsidP="00044C35">
      <w:pPr>
        <w:pStyle w:val="BasistekstIKNL"/>
        <w:rPr>
          <w:lang w:val="en-US"/>
        </w:rPr>
      </w:pPr>
      <w:r w:rsidRPr="0068452B">
        <w:rPr>
          <w:lang w:val="en-US"/>
        </w:rPr>
        <w:t xml:space="preserve">m 06 </w:t>
      </w:r>
      <w:r w:rsidR="0068452B" w:rsidRPr="0068452B">
        <w:rPr>
          <w:lang w:val="en-US"/>
        </w:rPr>
        <w:t>1</w:t>
      </w:r>
      <w:r w:rsidR="0068452B">
        <w:rPr>
          <w:lang w:val="en-US"/>
        </w:rPr>
        <w:t>8 41 86 66</w:t>
      </w:r>
    </w:p>
    <w:p w14:paraId="3FF7E090" w14:textId="77777777" w:rsidR="00044C35" w:rsidRPr="0068452B" w:rsidRDefault="00044C35" w:rsidP="00044C35">
      <w:pPr>
        <w:pStyle w:val="BasistekstIKNL"/>
        <w:rPr>
          <w:lang w:val="en-US"/>
        </w:rPr>
      </w:pPr>
    </w:p>
    <w:p w14:paraId="236EC097" w14:textId="77777777" w:rsidR="00044C35" w:rsidRPr="003E5CCD" w:rsidRDefault="00044C35" w:rsidP="00044C35">
      <w:pPr>
        <w:pStyle w:val="Kop2zondernummerIKNL"/>
      </w:pPr>
      <w:r w:rsidRPr="003E5CCD">
        <w:t>Locatie en Adres</w:t>
      </w:r>
    </w:p>
    <w:p w14:paraId="6ADF373F" w14:textId="77777777" w:rsidR="00044C35" w:rsidRDefault="00FE77E8" w:rsidP="00044C35">
      <w:pPr>
        <w:pStyle w:val="BasistekstIKNL"/>
      </w:pPr>
      <w:r>
        <w:t>Villa Augustus</w:t>
      </w:r>
    </w:p>
    <w:p w14:paraId="1057564A" w14:textId="77777777" w:rsidR="00FE77E8" w:rsidRDefault="00FE77E8" w:rsidP="00044C35">
      <w:pPr>
        <w:pStyle w:val="BasistekstIKNL"/>
      </w:pPr>
      <w:r>
        <w:t>Oranjelaan 7</w:t>
      </w:r>
    </w:p>
    <w:p w14:paraId="019605AA" w14:textId="77777777" w:rsidR="00FE77E8" w:rsidRDefault="00FE77E8" w:rsidP="00044C35">
      <w:pPr>
        <w:pStyle w:val="BasistekstIKNL"/>
      </w:pPr>
      <w:r>
        <w:t>3311 DH Dordrecht</w:t>
      </w:r>
    </w:p>
    <w:p w14:paraId="736407BF" w14:textId="77777777" w:rsidR="003F5F54" w:rsidRDefault="003F5F54" w:rsidP="00044C35">
      <w:pPr>
        <w:pStyle w:val="Praktischkopjepagina2IKNL"/>
      </w:pPr>
    </w:p>
    <w:sectPr w:rsidR="003F5F54" w:rsidSect="00FD2A5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381" w:right="1332" w:bottom="1758" w:left="482" w:header="301" w:footer="709" w:gutter="0"/>
      <w:cols w:num="2" w:space="510" w:equalWidth="0">
        <w:col w:w="7445" w:space="510"/>
        <w:col w:w="21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523F" w14:textId="77777777" w:rsidR="00ED1A34" w:rsidRDefault="00ED1A34">
      <w:r>
        <w:separator/>
      </w:r>
    </w:p>
  </w:endnote>
  <w:endnote w:type="continuationSeparator" w:id="0">
    <w:p w14:paraId="00E1E197" w14:textId="77777777" w:rsidR="00ED1A34" w:rsidRDefault="00ED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464A" w14:textId="77777777" w:rsidR="00612131" w:rsidRDefault="006121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CBE5" w14:textId="77777777" w:rsidR="00612131" w:rsidRDefault="006121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3735" w14:textId="77777777" w:rsidR="00612131" w:rsidRDefault="00612131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31E8" w14:textId="77777777" w:rsidR="00CD001D" w:rsidRDefault="00CD001D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E702" w14:textId="77777777" w:rsidR="00CD001D" w:rsidRDefault="00CD001D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A609" w14:textId="77777777" w:rsidR="00CD001D" w:rsidRDefault="00CD001D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4CBF" w14:textId="77777777" w:rsidR="00CD001D" w:rsidRDefault="00CD001D">
    <w:pPr>
      <w:pStyle w:val="Voetteks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A8B3" w14:textId="77777777" w:rsidR="00CD001D" w:rsidRDefault="00CD00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A8BD" w14:textId="77777777" w:rsidR="00ED1A34" w:rsidRDefault="00ED1A34">
      <w:r>
        <w:separator/>
      </w:r>
    </w:p>
  </w:footnote>
  <w:footnote w:type="continuationSeparator" w:id="0">
    <w:p w14:paraId="0BC182B2" w14:textId="77777777" w:rsidR="00ED1A34" w:rsidRDefault="00ED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920F" w14:textId="77777777" w:rsidR="00816BF8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0C90B650" wp14:editId="26AECF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2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2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7EC4D" id="TeVerwijderenShape_3" o:spid="_x0000_s1026" editas="canvas" style="position:absolute;margin-left:0;margin-top:0;width:595.8pt;height:841.9pt;z-index:-25165312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zH5j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4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xhHtL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iVwgAAANwAAAAPAAAAZHJzL2Rvd25yZXYueG1sRE9Na8JA&#10;EL0X+h+WKXirExVs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B6PyiV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046B8">
      <w:rPr>
        <w:rFonts w:ascii="Calibri" w:hAnsi="Calibri" w:cs="Times New Roman"/>
        <w:noProof/>
      </w:rPr>
      <w:drawing>
        <wp:anchor distT="0" distB="0" distL="114300" distR="114300" simplePos="0" relativeHeight="251657216" behindDoc="1" locked="0" layoutInCell="0" allowOverlap="1" wp14:anchorId="1B5BB420" wp14:editId="2819F9CE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4" name="P1407021118JU IKNL check pag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407021118JU IKNL check pag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230F" w14:textId="77777777" w:rsidR="008E0267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079126EF" wp14:editId="668F63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5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A89CF" id="TeVerwijderenShape_2" o:spid="_x0000_s1026" editas="canvas" style="position:absolute;margin-left:0;margin-top:0;width:595.8pt;height:841.9pt;z-index:-25165516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oV4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w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zRPMT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285396">
      <w:t xml:space="preserve">DE TEKST IS TE LANG. HET DOCUMENT MAG MAAR 2 PAGINA’S BEVATTEN.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3247" w14:textId="77777777" w:rsidR="002545E1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5DBE88C" wp14:editId="37D339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6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3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Afbeelding 94" descr="Erasmus MC - Kanker Instituut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25" y="203960"/>
                          <a:ext cx="304228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464EC" id="TeVerwijderenShape_1" o:spid="_x0000_s1026" editas="canvas" style="position:absolute;margin-left:0;margin-top:0;width:595.8pt;height:841.9pt;z-index:-251657216;mso-position-horizontal-relative:page;mso-position-vertical-relative:page" coordsize="75666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v:shape id="Afbeelding 94" o:spid="_x0000_s1040" type="#_x0000_t75" alt="Erasmus MC - Kanker Instituut" style="position:absolute;left:1895;top:2039;width:30423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">
                <v:imagedata r:id="rId3" r:href="rId4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53E" w14:textId="77777777" w:rsidR="007B5AF0" w:rsidRDefault="00ED1A34" w:rsidP="007B5AF0">
    <w:pPr>
      <w:pStyle w:val="KoptekstIKNL"/>
    </w:pPr>
    <w:r>
      <mc:AlternateContent>
        <mc:Choice Requires="wpc">
          <w:drawing>
            <wp:anchor distT="0" distB="0" distL="114300" distR="114300" simplePos="0" relativeHeight="251667456" behindDoc="1" locked="0" layoutInCell="1" allowOverlap="1" wp14:anchorId="26CF7CBA" wp14:editId="00F0C4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55" name="TeVerwijderenShape_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3A25E" id="TeVerwijderenShape_5" o:spid="_x0000_s1026" editas="canvas" style="position:absolute;margin-left:0;margin-top:0;width:595.8pt;height:841.9pt;z-index:-251649024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j5z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8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xhHtL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01wgAAANwAAAAPAAAAZHJzL2Rvd25yZXYueG1sRE9Na8JA&#10;EL0X+h+WKXirEwVt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Cn4M01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B5AF0">
      <w:t>Het document mag maar 2 pagina’s bevatten. tekst op pagina 1 en programma op pagina 2. kort de tekst in.</w:t>
    </w:r>
  </w:p>
  <w:p w14:paraId="607E1A0C" w14:textId="77777777" w:rsidR="00CD001D" w:rsidRDefault="00CD001D" w:rsidP="00CD001D">
    <w:pPr>
      <w:pStyle w:val="KoptekstIKNL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1667" w14:textId="77777777" w:rsidR="00CD001D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2FB28BBE" wp14:editId="6FA7C0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45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3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049C8" id="TeVerwijderenShape_4" o:spid="_x0000_s1026" editas="canvas" style="position:absolute;margin-left:0;margin-top:0;width:595.8pt;height:841.9pt;z-index:-251651072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vowgAAANwAAAAPAAAAZHJzL2Rvd25yZXYueG1sRE9Na8JA&#10;EL0X+h+WKXirE0Vs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AiOVvo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3071" w14:textId="3CBBF92D" w:rsidR="00CD001D" w:rsidRDefault="00ED1A34" w:rsidP="00A62048">
    <w:pPr>
      <w:pStyle w:val="VerwijzingtitelIKNL"/>
    </w:pPr>
    <w:r>
      <w:rPr>
        <w:noProof/>
      </w:rPr>
      <mc:AlternateContent>
        <mc:Choice Requires="wpc">
          <w:drawing>
            <wp:anchor distT="0" distB="0" distL="114300" distR="114300" simplePos="0" relativeHeight="251673600" behindDoc="1" locked="0" layoutInCell="1" allowOverlap="1" wp14:anchorId="11973624" wp14:editId="7104CA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88" name="TeVerwijderenShape_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79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616A3" id="TeVerwijderenShape_8" o:spid="_x0000_s1026" editas="canvas" style="position:absolute;margin-left:0;margin-top:0;width:595.8pt;height:841.9pt;z-index:-25164288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3m7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68452B">
      <w:fldChar w:fldCharType="begin"/>
    </w:r>
    <w:r w:rsidR="0068452B">
      <w:instrText xml:space="preserve"> STYLEREF  "Titel vet IKNL"  \* MERGEFORMAT </w:instrText>
    </w:r>
    <w:r w:rsidR="0068452B">
      <w:fldChar w:fldCharType="separate"/>
    </w:r>
    <w:r w:rsidR="0068452B">
      <w:rPr>
        <w:noProof/>
      </w:rPr>
      <w:t>Symposium BRCAdemy Rotterdam</w:t>
    </w:r>
    <w:r w:rsidR="0068452B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FD8E" w14:textId="77777777" w:rsidR="00CD001D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71552" behindDoc="1" locked="0" layoutInCell="1" allowOverlap="1" wp14:anchorId="5FDE9499" wp14:editId="78F793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78" name="TeVerwijderenShape_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69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40973" id="TeVerwijderenShape_7" o:spid="_x0000_s1026" editas="canvas" style="position:absolute;margin-left:0;margin-top:0;width:595.8pt;height:841.9pt;z-index:-25164492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r26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CD001D">
      <w:t xml:space="preserve">DE TEKST IS TE LANG. HET DOCUMENT MAG MAAR 2 PAGINA’S BEVATTEN.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EAAC" w14:textId="77777777" w:rsidR="00CD001D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9504" behindDoc="1" locked="0" layoutInCell="1" allowOverlap="1" wp14:anchorId="4CD1B2B7" wp14:editId="23C1F1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68" name="TeVerwijderenShape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56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C58EF" id="TeVerwijderenShape_6" o:spid="_x0000_s1026" editas="canvas" style="position:absolute;margin-left:0;margin-top:0;width:595.8pt;height:841.9pt;z-index:-251646976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5C3AABF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510"/>
        </w:tabs>
        <w:ind w:left="34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510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680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850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020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190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360" w:hanging="170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AA63B3"/>
    <w:multiLevelType w:val="multilevel"/>
    <w:tmpl w:val="5C3AABF6"/>
    <w:numStyleLink w:val="LijstopsommingtekenIKNL"/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8" w15:restartNumberingAfterBreak="0">
    <w:nsid w:val="76AB619E"/>
    <w:multiLevelType w:val="multilevel"/>
    <w:tmpl w:val="5C3AABF6"/>
    <w:numStyleLink w:val="LijstopsommingtekenIKNL"/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5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9"/>
  </w:num>
  <w:num w:numId="15">
    <w:abstractNumId w:val="15"/>
  </w:num>
  <w:num w:numId="16">
    <w:abstractNumId w:val="6"/>
  </w:num>
  <w:num w:numId="17">
    <w:abstractNumId w:val="0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7"/>
  </w:num>
  <w:num w:numId="23">
    <w:abstractNumId w:val="19"/>
  </w:num>
  <w:num w:numId="24">
    <w:abstractNumId w:val="10"/>
  </w:num>
  <w:num w:numId="25">
    <w:abstractNumId w:val="16"/>
  </w:num>
  <w:num w:numId="26">
    <w:abstractNumId w:val="7"/>
  </w:num>
  <w:num w:numId="27">
    <w:abstractNumId w:val="26"/>
  </w:num>
  <w:num w:numId="28">
    <w:abstractNumId w:val="2"/>
  </w:num>
  <w:num w:numId="29">
    <w:abstractNumId w:val="4"/>
  </w:num>
  <w:num w:numId="30">
    <w:abstractNumId w:val="14"/>
  </w:num>
  <w:num w:numId="3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evenAndOddHeaders/>
  <w:drawingGridHorizontalSpacing w:val="90"/>
  <w:displayHorizontalDrawingGridEvery w:val="2"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34"/>
    <w:rsid w:val="00005A70"/>
    <w:rsid w:val="00014852"/>
    <w:rsid w:val="0002461B"/>
    <w:rsid w:val="00041DAC"/>
    <w:rsid w:val="000423D1"/>
    <w:rsid w:val="00044C35"/>
    <w:rsid w:val="000516FC"/>
    <w:rsid w:val="0005430B"/>
    <w:rsid w:val="00063006"/>
    <w:rsid w:val="000647FA"/>
    <w:rsid w:val="00066FE9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F1ECD"/>
    <w:rsid w:val="00106601"/>
    <w:rsid w:val="00112507"/>
    <w:rsid w:val="001151FB"/>
    <w:rsid w:val="001207FC"/>
    <w:rsid w:val="00122DED"/>
    <w:rsid w:val="00123EB6"/>
    <w:rsid w:val="00131328"/>
    <w:rsid w:val="001328B2"/>
    <w:rsid w:val="00133AED"/>
    <w:rsid w:val="00155063"/>
    <w:rsid w:val="001638AD"/>
    <w:rsid w:val="00163A4F"/>
    <w:rsid w:val="0016704E"/>
    <w:rsid w:val="0017560E"/>
    <w:rsid w:val="001845A2"/>
    <w:rsid w:val="00186ABA"/>
    <w:rsid w:val="001B1B37"/>
    <w:rsid w:val="001B4550"/>
    <w:rsid w:val="001C0269"/>
    <w:rsid w:val="001D2A06"/>
    <w:rsid w:val="001D4493"/>
    <w:rsid w:val="001E060F"/>
    <w:rsid w:val="001E3495"/>
    <w:rsid w:val="001E40F9"/>
    <w:rsid w:val="001E4AFC"/>
    <w:rsid w:val="001E50B6"/>
    <w:rsid w:val="001F5B4F"/>
    <w:rsid w:val="0020607F"/>
    <w:rsid w:val="00220301"/>
    <w:rsid w:val="0022669E"/>
    <w:rsid w:val="00236DE9"/>
    <w:rsid w:val="002466CE"/>
    <w:rsid w:val="00250B57"/>
    <w:rsid w:val="002524E4"/>
    <w:rsid w:val="002545E1"/>
    <w:rsid w:val="00276907"/>
    <w:rsid w:val="00285396"/>
    <w:rsid w:val="00287C55"/>
    <w:rsid w:val="002A613F"/>
    <w:rsid w:val="002B02DB"/>
    <w:rsid w:val="002C0BD1"/>
    <w:rsid w:val="002C33B4"/>
    <w:rsid w:val="002D1955"/>
    <w:rsid w:val="002D3BCD"/>
    <w:rsid w:val="002D3BDB"/>
    <w:rsid w:val="002D65F2"/>
    <w:rsid w:val="002E2560"/>
    <w:rsid w:val="002F6A35"/>
    <w:rsid w:val="0032182E"/>
    <w:rsid w:val="00323DC5"/>
    <w:rsid w:val="00331795"/>
    <w:rsid w:val="00335067"/>
    <w:rsid w:val="003361A6"/>
    <w:rsid w:val="00336222"/>
    <w:rsid w:val="00365327"/>
    <w:rsid w:val="0037211F"/>
    <w:rsid w:val="00377612"/>
    <w:rsid w:val="00386F4F"/>
    <w:rsid w:val="00392A90"/>
    <w:rsid w:val="003A28DF"/>
    <w:rsid w:val="003B4485"/>
    <w:rsid w:val="003B543A"/>
    <w:rsid w:val="003C0D59"/>
    <w:rsid w:val="003C1FD8"/>
    <w:rsid w:val="003C2342"/>
    <w:rsid w:val="003D7A5A"/>
    <w:rsid w:val="003E4F45"/>
    <w:rsid w:val="003E5EFA"/>
    <w:rsid w:val="003F0F08"/>
    <w:rsid w:val="003F1E0B"/>
    <w:rsid w:val="003F4B45"/>
    <w:rsid w:val="003F5F54"/>
    <w:rsid w:val="004015B9"/>
    <w:rsid w:val="00407884"/>
    <w:rsid w:val="00407A05"/>
    <w:rsid w:val="004152B7"/>
    <w:rsid w:val="004201DF"/>
    <w:rsid w:val="00431E25"/>
    <w:rsid w:val="0043420F"/>
    <w:rsid w:val="004440C5"/>
    <w:rsid w:val="00446D58"/>
    <w:rsid w:val="00451FDB"/>
    <w:rsid w:val="0045604E"/>
    <w:rsid w:val="004564A6"/>
    <w:rsid w:val="00464796"/>
    <w:rsid w:val="004711FA"/>
    <w:rsid w:val="00482150"/>
    <w:rsid w:val="00482E91"/>
    <w:rsid w:val="0048412A"/>
    <w:rsid w:val="004869C8"/>
    <w:rsid w:val="004945A9"/>
    <w:rsid w:val="004A2A53"/>
    <w:rsid w:val="004A43F1"/>
    <w:rsid w:val="004A4A4E"/>
    <w:rsid w:val="004A79D7"/>
    <w:rsid w:val="004C66DB"/>
    <w:rsid w:val="004F050F"/>
    <w:rsid w:val="004F4C0A"/>
    <w:rsid w:val="0050078C"/>
    <w:rsid w:val="00511688"/>
    <w:rsid w:val="005125DF"/>
    <w:rsid w:val="0051644B"/>
    <w:rsid w:val="00540742"/>
    <w:rsid w:val="00550716"/>
    <w:rsid w:val="00550865"/>
    <w:rsid w:val="0055193B"/>
    <w:rsid w:val="00561E91"/>
    <w:rsid w:val="00575FFC"/>
    <w:rsid w:val="005829B5"/>
    <w:rsid w:val="00587733"/>
    <w:rsid w:val="005B4230"/>
    <w:rsid w:val="005B5BEC"/>
    <w:rsid w:val="005C142A"/>
    <w:rsid w:val="005C4B48"/>
    <w:rsid w:val="005C6410"/>
    <w:rsid w:val="005D42EF"/>
    <w:rsid w:val="005D6E87"/>
    <w:rsid w:val="006103B6"/>
    <w:rsid w:val="00612131"/>
    <w:rsid w:val="00612C22"/>
    <w:rsid w:val="00625BEE"/>
    <w:rsid w:val="006264A6"/>
    <w:rsid w:val="006301D1"/>
    <w:rsid w:val="006307AE"/>
    <w:rsid w:val="00675ACD"/>
    <w:rsid w:val="00681711"/>
    <w:rsid w:val="0068452B"/>
    <w:rsid w:val="006977BB"/>
    <w:rsid w:val="006A5F4C"/>
    <w:rsid w:val="006A6366"/>
    <w:rsid w:val="006A792B"/>
    <w:rsid w:val="006C7E5F"/>
    <w:rsid w:val="006E2B34"/>
    <w:rsid w:val="006E58A5"/>
    <w:rsid w:val="006F5A71"/>
    <w:rsid w:val="007046B8"/>
    <w:rsid w:val="0071386B"/>
    <w:rsid w:val="007159A9"/>
    <w:rsid w:val="0072633F"/>
    <w:rsid w:val="007335BA"/>
    <w:rsid w:val="0073417B"/>
    <w:rsid w:val="007579D5"/>
    <w:rsid w:val="007743C6"/>
    <w:rsid w:val="00781B9D"/>
    <w:rsid w:val="00784B85"/>
    <w:rsid w:val="00794D56"/>
    <w:rsid w:val="007A003A"/>
    <w:rsid w:val="007B5AF0"/>
    <w:rsid w:val="007C1133"/>
    <w:rsid w:val="007E7F62"/>
    <w:rsid w:val="007F330E"/>
    <w:rsid w:val="008027D1"/>
    <w:rsid w:val="008045C5"/>
    <w:rsid w:val="00813325"/>
    <w:rsid w:val="008144E4"/>
    <w:rsid w:val="00816BF8"/>
    <w:rsid w:val="008223E0"/>
    <w:rsid w:val="008254CC"/>
    <w:rsid w:val="00831B12"/>
    <w:rsid w:val="00836A35"/>
    <w:rsid w:val="00844FC1"/>
    <w:rsid w:val="00845D6B"/>
    <w:rsid w:val="00851F20"/>
    <w:rsid w:val="00860613"/>
    <w:rsid w:val="00877EAA"/>
    <w:rsid w:val="008803F5"/>
    <w:rsid w:val="00890AB3"/>
    <w:rsid w:val="00891C42"/>
    <w:rsid w:val="0089361F"/>
    <w:rsid w:val="00894141"/>
    <w:rsid w:val="00897A14"/>
    <w:rsid w:val="008B5CD1"/>
    <w:rsid w:val="008C19BC"/>
    <w:rsid w:val="008C7E4E"/>
    <w:rsid w:val="008D389A"/>
    <w:rsid w:val="008D4EB2"/>
    <w:rsid w:val="008D7BDD"/>
    <w:rsid w:val="008E0267"/>
    <w:rsid w:val="008E16CC"/>
    <w:rsid w:val="008E32F1"/>
    <w:rsid w:val="008F5A2E"/>
    <w:rsid w:val="009007FD"/>
    <w:rsid w:val="00900F57"/>
    <w:rsid w:val="00907BCD"/>
    <w:rsid w:val="0092206F"/>
    <w:rsid w:val="00927639"/>
    <w:rsid w:val="00930D7F"/>
    <w:rsid w:val="00946116"/>
    <w:rsid w:val="009461E3"/>
    <w:rsid w:val="00950DB4"/>
    <w:rsid w:val="0095685E"/>
    <w:rsid w:val="009606EB"/>
    <w:rsid w:val="00964713"/>
    <w:rsid w:val="0097623E"/>
    <w:rsid w:val="0097672B"/>
    <w:rsid w:val="0098203C"/>
    <w:rsid w:val="009857A4"/>
    <w:rsid w:val="009A4474"/>
    <w:rsid w:val="009B4DBF"/>
    <w:rsid w:val="009C0F63"/>
    <w:rsid w:val="009C2030"/>
    <w:rsid w:val="009C48ED"/>
    <w:rsid w:val="009C66C7"/>
    <w:rsid w:val="009C7EF5"/>
    <w:rsid w:val="009D0267"/>
    <w:rsid w:val="009E7AA2"/>
    <w:rsid w:val="00A018CD"/>
    <w:rsid w:val="00A07FCB"/>
    <w:rsid w:val="00A11730"/>
    <w:rsid w:val="00A22349"/>
    <w:rsid w:val="00A26137"/>
    <w:rsid w:val="00A345AE"/>
    <w:rsid w:val="00A602CC"/>
    <w:rsid w:val="00A60D3D"/>
    <w:rsid w:val="00A62048"/>
    <w:rsid w:val="00A637EA"/>
    <w:rsid w:val="00A654BD"/>
    <w:rsid w:val="00A6774C"/>
    <w:rsid w:val="00A76E7C"/>
    <w:rsid w:val="00A82ADD"/>
    <w:rsid w:val="00A848F6"/>
    <w:rsid w:val="00A8515E"/>
    <w:rsid w:val="00AB1E21"/>
    <w:rsid w:val="00AB5B9B"/>
    <w:rsid w:val="00AC261C"/>
    <w:rsid w:val="00AD24E6"/>
    <w:rsid w:val="00AD3466"/>
    <w:rsid w:val="00AD6451"/>
    <w:rsid w:val="00AD6D72"/>
    <w:rsid w:val="00AF1489"/>
    <w:rsid w:val="00B04D71"/>
    <w:rsid w:val="00B0606A"/>
    <w:rsid w:val="00B13831"/>
    <w:rsid w:val="00B25E60"/>
    <w:rsid w:val="00B460C2"/>
    <w:rsid w:val="00B4767E"/>
    <w:rsid w:val="00B54149"/>
    <w:rsid w:val="00B62AB2"/>
    <w:rsid w:val="00B75ED8"/>
    <w:rsid w:val="00B807CE"/>
    <w:rsid w:val="00B829E1"/>
    <w:rsid w:val="00B9540B"/>
    <w:rsid w:val="00B9726E"/>
    <w:rsid w:val="00BA1B23"/>
    <w:rsid w:val="00BB0491"/>
    <w:rsid w:val="00BB2042"/>
    <w:rsid w:val="00BB2619"/>
    <w:rsid w:val="00BB291C"/>
    <w:rsid w:val="00BE2631"/>
    <w:rsid w:val="00BE3606"/>
    <w:rsid w:val="00BF6A7B"/>
    <w:rsid w:val="00BF75F7"/>
    <w:rsid w:val="00C00715"/>
    <w:rsid w:val="00C07B0D"/>
    <w:rsid w:val="00C10CC1"/>
    <w:rsid w:val="00C17690"/>
    <w:rsid w:val="00C20D2C"/>
    <w:rsid w:val="00C50883"/>
    <w:rsid w:val="00C56CE8"/>
    <w:rsid w:val="00C57C47"/>
    <w:rsid w:val="00C61462"/>
    <w:rsid w:val="00C80B2D"/>
    <w:rsid w:val="00C93473"/>
    <w:rsid w:val="00CB0352"/>
    <w:rsid w:val="00CB2AE8"/>
    <w:rsid w:val="00CB3EBD"/>
    <w:rsid w:val="00CC126F"/>
    <w:rsid w:val="00CC4038"/>
    <w:rsid w:val="00CD001D"/>
    <w:rsid w:val="00CD25A9"/>
    <w:rsid w:val="00CD335E"/>
    <w:rsid w:val="00CE068D"/>
    <w:rsid w:val="00CF26CD"/>
    <w:rsid w:val="00CF4758"/>
    <w:rsid w:val="00CF5242"/>
    <w:rsid w:val="00CF6B0D"/>
    <w:rsid w:val="00D061DC"/>
    <w:rsid w:val="00D152F9"/>
    <w:rsid w:val="00D55CCC"/>
    <w:rsid w:val="00D624B2"/>
    <w:rsid w:val="00D6292F"/>
    <w:rsid w:val="00D71F01"/>
    <w:rsid w:val="00D7510F"/>
    <w:rsid w:val="00DA4478"/>
    <w:rsid w:val="00DA47B4"/>
    <w:rsid w:val="00DA5493"/>
    <w:rsid w:val="00DB00A8"/>
    <w:rsid w:val="00DB2CA1"/>
    <w:rsid w:val="00DB725D"/>
    <w:rsid w:val="00DC0238"/>
    <w:rsid w:val="00DC2F99"/>
    <w:rsid w:val="00DC36BB"/>
    <w:rsid w:val="00DC71B8"/>
    <w:rsid w:val="00DD321C"/>
    <w:rsid w:val="00DD6AF5"/>
    <w:rsid w:val="00DD6F08"/>
    <w:rsid w:val="00DE19E1"/>
    <w:rsid w:val="00E238BE"/>
    <w:rsid w:val="00E3140E"/>
    <w:rsid w:val="00E37270"/>
    <w:rsid w:val="00E479FA"/>
    <w:rsid w:val="00E56477"/>
    <w:rsid w:val="00E614C5"/>
    <w:rsid w:val="00E62101"/>
    <w:rsid w:val="00E67539"/>
    <w:rsid w:val="00E678A0"/>
    <w:rsid w:val="00E71D21"/>
    <w:rsid w:val="00E76680"/>
    <w:rsid w:val="00E853FC"/>
    <w:rsid w:val="00E920EF"/>
    <w:rsid w:val="00E9251E"/>
    <w:rsid w:val="00EA0779"/>
    <w:rsid w:val="00EA11F6"/>
    <w:rsid w:val="00EA60C4"/>
    <w:rsid w:val="00EA682A"/>
    <w:rsid w:val="00EB05D8"/>
    <w:rsid w:val="00EB5FD1"/>
    <w:rsid w:val="00EC6611"/>
    <w:rsid w:val="00ED1A34"/>
    <w:rsid w:val="00ED3C1B"/>
    <w:rsid w:val="00ED576D"/>
    <w:rsid w:val="00EE29C9"/>
    <w:rsid w:val="00EF06D0"/>
    <w:rsid w:val="00EF1484"/>
    <w:rsid w:val="00F03461"/>
    <w:rsid w:val="00F4235D"/>
    <w:rsid w:val="00F42D50"/>
    <w:rsid w:val="00F503B8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C646A"/>
    <w:rsid w:val="00FD2A59"/>
    <w:rsid w:val="00FE09E4"/>
    <w:rsid w:val="00FE1BFD"/>
    <w:rsid w:val="00FE6AE4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631B6581"/>
  <w15:docId w15:val="{CB4A8B1B-CF22-476A-8331-3C88DD2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table" w:customStyle="1" w:styleId="TabelIKNL">
    <w:name w:val="Tabel IKNL"/>
    <w:basedOn w:val="Standaardtabel"/>
    <w:rsid w:val="0046479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8E16CC"/>
    <w:pPr>
      <w:spacing w:line="260" w:lineRule="atLeast"/>
    </w:pPr>
    <w:rPr>
      <w:sz w:val="14"/>
    </w:rPr>
  </w:style>
  <w:style w:type="paragraph" w:customStyle="1" w:styleId="TabeltitelIKNL">
    <w:name w:val="Tabeltitel IKNL"/>
    <w:basedOn w:val="ZsysbasisIKNL"/>
    <w:next w:val="BasistekstIKNL"/>
    <w:rsid w:val="00BB0491"/>
    <w:pPr>
      <w:tabs>
        <w:tab w:val="left" w:pos="0"/>
      </w:tabs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F6A3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68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yperlink" Target="https://cursus.iknl.nl/cursus/gynaecologi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34CD7.05EC2CC0" TargetMode="External"/><Relationship Id="rId1" Type="http://schemas.openxmlformats.org/officeDocument/2006/relationships/image" Target="media/image2.png"/><Relationship Id="rId4" Type="http://schemas.openxmlformats.org/officeDocument/2006/relationships/image" Target="cid:image001.png@01D34CD7.05EC2C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Uitnodiging%20(programma%20smalle%20kolom%20rechts)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n xmlns="bd26f4fc-efd0-4022-9d08-fbac6bf44435">Programma</Documenten>
    <BRCAdemy xmlns="bd26f4fc-efd0-4022-9d08-fbac6bf44435">2018</BRCAdem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50CD9EF2E24EB5E3243E3A8E17D3" ma:contentTypeVersion="2" ma:contentTypeDescription="Een nieuw document maken." ma:contentTypeScope="" ma:versionID="a79dc83109cfce364bb1c8e12ba33486">
  <xsd:schema xmlns:xsd="http://www.w3.org/2001/XMLSchema" xmlns:xs="http://www.w3.org/2001/XMLSchema" xmlns:p="http://schemas.microsoft.com/office/2006/metadata/properties" xmlns:ns2="bd26f4fc-efd0-4022-9d08-fbac6bf44435" targetNamespace="http://schemas.microsoft.com/office/2006/metadata/properties" ma:root="true" ma:fieldsID="fecb475c5276227cd2262be2f50cd79e" ns2:_="">
    <xsd:import namespace="bd26f4fc-efd0-4022-9d08-fbac6bf44435"/>
    <xsd:element name="properties">
      <xsd:complexType>
        <xsd:sequence>
          <xsd:element name="documentManagement">
            <xsd:complexType>
              <xsd:all>
                <xsd:element ref="ns2:BRCAdemy"/>
                <xsd:element ref="ns2:Document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f4fc-efd0-4022-9d08-fbac6bf44435" elementFormDefault="qualified">
    <xsd:import namespace="http://schemas.microsoft.com/office/2006/documentManagement/types"/>
    <xsd:import namespace="http://schemas.microsoft.com/office/infopath/2007/PartnerControls"/>
    <xsd:element name="BRCAdemy" ma:index="8" ma:displayName="Jaar" ma:format="Dropdown" ma:internalName="BRCAdemy">
      <xsd:simpleType>
        <xsd:restriction base="dms:Choice">
          <xsd:enumeration value="Vóór 2018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Documenten" ma:index="9" ma:displayName="Documenten" ma:format="Dropdown" ma:internalName="Documenten">
      <xsd:simpleType>
        <xsd:restriction base="dms:Choice">
          <xsd:enumeration value="Aanmeldingen"/>
          <xsd:enumeration value="Presentaties"/>
          <xsd:enumeration value="Presentie"/>
          <xsd:enumeration value="Accreditatie"/>
          <xsd:enumeration value="Programma"/>
          <xsd:enumeration value="Diver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EE69-BD83-473F-9081-8828EDD24A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d26f4fc-efd0-4022-9d08-fbac6bf4443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9A3AD4-02BA-4C04-8E9A-B06CE03A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6f4fc-efd0-4022-9d08-fbac6bf4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C0D5F-6DA7-468F-AD02-6493ABA46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81117-FCA1-4B4B-8968-A698697C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(programma smalle kolom rechts) IKNL</Template>
  <TotalTime>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</vt:lpstr>
      <vt:lpstr>Uitnodiging</vt:lpstr>
    </vt:vector>
  </TitlesOfParts>
  <Company>IKNL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Hella Hamelers -  Paulus</dc:creator>
  <dc:description>Sjabloonversie 2.9 - 10 juni 2016_x000d_
Lay-out: Weijsters &amp; Kooij_x000d_
Sjablonen: www.joulesunlimited.nl</dc:description>
  <cp:lastModifiedBy>Hella Hamelers -  Paulus</cp:lastModifiedBy>
  <cp:revision>2</cp:revision>
  <cp:lastPrinted>2018-03-29T09:51:00Z</cp:lastPrinted>
  <dcterms:created xsi:type="dcterms:W3CDTF">2020-02-24T09:45:00Z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0x01010001D950CD9EF2E24EB5E3243E3A8E17D3</vt:lpwstr>
  </property>
  <property fmtid="{D5CDD505-2E9C-101B-9397-08002B2CF9AE}" pid="3" name="TaxKeyword">
    <vt:lpwstr/>
  </property>
</Properties>
</file>